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8.0.0 -->
  <w:background w:color="ffffff">
    <v:background id="_x0000_s1025" filled="t" fillcolor="white"/>
  </w:background>
  <w:body>
    <w:p>
      <w:pPr>
        <w:pStyle w:val="Title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  <w:u w:color="000000"/>
        </w:rPr>
        <w:t>NEWS RELEASE</w:t>
      </w:r>
    </w:p>
    <w:p>
      <w:pPr>
        <w:keepLines/>
        <w:spacing w:before="480"/>
        <w:jc w:val="right"/>
      </w:pPr>
      <w:r>
        <w:rPr>
          <w:rFonts w:ascii="Cambria" w:eastAsia="Cambria" w:hAnsi="Cambria" w:cs="Cambria"/>
          <w:b/>
          <w:color w:val="000000"/>
          <w:sz w:val="22"/>
          <w:u w:color="000000"/>
        </w:rPr>
        <w:t>For Immediate Release</w:t>
      </w:r>
    </w:p>
    <w:p>
      <w:pPr>
        <w:jc w:val="right"/>
      </w:pPr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t xml:space="preserve">West Palm Beach, FL </w:t>
      </w:r>
    </w:p>
    <w:p/>
    <w:p>
      <w:r>
        <w:rPr>
          <w:rFonts w:ascii="Times New Roman" w:eastAsia="Times New Roman" w:hAnsi="Times New Roman" w:cs="Times New Roman"/>
          <w:i/>
          <w:color w:val="000000"/>
          <w:sz w:val="22"/>
          <w:u w:color="000000"/>
        </w:rPr>
        <w:t>For further information, contact:</w:t>
      </w:r>
    </w:p>
    <w:p>
      <w:r>
        <w:rPr>
          <w:rFonts w:ascii="Times New Roman" w:eastAsia="Times New Roman" w:hAnsi="Times New Roman" w:cs="Times New Roman"/>
          <w:color w:val="000000"/>
          <w:sz w:val="22"/>
          <w:u w:color="000000"/>
        </w:rPr>
        <w:t>Elizabeth Varian</w:t>
      </w:r>
    </w:p>
    <w:p>
      <w:r>
        <w:rPr>
          <w:rFonts w:ascii="Times New Roman" w:eastAsia="Times New Roman" w:hAnsi="Times New Roman" w:cs="Times New Roman"/>
          <w:b/>
          <w:color w:val="000000"/>
          <w:sz w:val="22"/>
          <w:u w:color="000000"/>
        </w:rPr>
        <w:t>Webmaster For Hire</w:t>
      </w:r>
    </w:p>
    <w:p>
      <w:r>
        <w:rPr>
          <w:rFonts w:ascii="Arial" w:eastAsia="Arial" w:hAnsi="Arial" w:cs="Arial"/>
          <w:color w:val="000000"/>
          <w:sz w:val="22"/>
          <w:u w:color="000000"/>
        </w:rPr>
        <w:t xml:space="preserve">801 </w:t>
      </w:r>
      <w:r>
        <w:rPr>
          <w:rFonts w:ascii="Arial" w:eastAsia="Arial" w:hAnsi="Arial" w:cs="Arial"/>
          <w:color w:val="000000"/>
          <w:sz w:val="22"/>
          <w:u w:color="000000"/>
        </w:rPr>
        <w:t>Northpoint</w:t>
      </w:r>
      <w:r>
        <w:rPr>
          <w:rFonts w:ascii="Arial" w:eastAsia="Arial" w:hAnsi="Arial" w:cs="Arial"/>
          <w:color w:val="000000"/>
          <w:sz w:val="22"/>
          <w:u w:color="000000"/>
        </w:rPr>
        <w:t xml:space="preserve"> Parkway, Suite 70</w:t>
      </w:r>
    </w:p>
    <w:p>
      <w:r>
        <w:rPr>
          <w:rFonts w:ascii="Arial" w:eastAsia="Arial" w:hAnsi="Arial" w:cs="Arial"/>
          <w:color w:val="000000"/>
          <w:sz w:val="22"/>
          <w:u w:color="000000"/>
        </w:rPr>
        <w:t>West Palm Beach, FL 33407</w:t>
      </w:r>
    </w:p>
    <w:p>
      <w:r>
        <w:rPr>
          <w:rFonts w:ascii="Arial" w:eastAsia="Arial" w:hAnsi="Arial" w:cs="Arial"/>
          <w:color w:val="000000"/>
          <w:sz w:val="22"/>
          <w:u w:color="000000"/>
        </w:rPr>
        <w:t>(561) 822-9931</w:t>
      </w:r>
    </w:p>
    <w:p>
      <w:r>
        <w:rPr>
          <w:rFonts w:ascii="Arial" w:eastAsia="Arial" w:hAnsi="Arial" w:cs="Arial"/>
          <w:color w:val="000000"/>
          <w:sz w:val="22"/>
          <w:u w:color="000000"/>
        </w:rPr>
        <w:t>info@webmasterforhire.us</w:t>
      </w:r>
    </w:p>
    <w:p>
      <w:r>
        <w:fldChar w:fldCharType="begin"/>
      </w:r>
      <w:r>
        <w:instrText xml:space="preserve"> HYPERLINK "http://webmasterforhire.us/"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2"/>
          <w:u w:val="single" w:color="0000FF"/>
        </w:rPr>
        <w:t>http://webmasterforhire.us/</w:t>
      </w:r>
      <w:r>
        <w:fldChar w:fldCharType="end"/>
      </w:r>
    </w:p>
    <w:p/>
    <w:p/>
    <w:p/>
    <w:p>
      <w:pPr>
        <w:spacing w:line="276" w:lineRule="auto"/>
        <w:jc w:val="center"/>
      </w:pPr>
      <w:r>
        <w:rPr>
          <w:rFonts w:ascii="Helvetica" w:eastAsia="Helvetica" w:hAnsi="Helvetica" w:cs="Helvetica"/>
          <w:b/>
          <w:color w:val="000000"/>
          <w:sz w:val="22"/>
          <w:u w:color="000000"/>
        </w:rPr>
        <w:t>Webmaster For Hire Announced New Video Marketing &amp; Video Advertising Packages</w:t>
      </w:r>
      <w:r>
        <w:rPr>
          <w:rFonts w:ascii="Helvetica" w:eastAsia="Helvetica" w:hAnsi="Helvetica" w:cs="Helvetica"/>
          <w:b/>
          <w:color w:val="000000"/>
          <w:sz w:val="22"/>
          <w:u w:color="000000"/>
        </w:rPr>
        <w:t xml:space="preserve"> </w:t>
      </w:r>
    </w:p>
    <w:p>
      <w:pPr>
        <w:spacing w:line="276" w:lineRule="auto"/>
        <w:ind w:left="720" w:right="720"/>
      </w:pPr>
    </w:p>
    <w:p>
      <w:pPr>
        <w:spacing w:line="276" w:lineRule="auto"/>
        <w:ind w:left="720" w:right="720"/>
      </w:pPr>
      <w:r>
        <w:rPr>
          <w:rFonts w:ascii="Helvetica" w:eastAsia="Helvetica" w:hAnsi="Helvetica" w:cs="Helvetica"/>
          <w:i/>
          <w:color w:val="000000"/>
          <w:sz w:val="22"/>
          <w:u w:color="000000"/>
        </w:rPr>
        <w:t>Webmaster For Hire now provides Florida companies with cost-effective video marketing and advertising options</w:t>
      </w:r>
      <w:r>
        <w:rPr>
          <w:rFonts w:ascii="Helvetica" w:eastAsia="Helvetica" w:hAnsi="Helvetica" w:cs="Helvetica"/>
          <w:i/>
          <w:color w:val="000000"/>
          <w:sz w:val="22"/>
          <w:u w:color="000000"/>
        </w:rPr>
        <w:t xml:space="preserve"> to take advantage of the growing online video market</w:t>
      </w:r>
      <w:r>
        <w:rPr>
          <w:rFonts w:ascii="Helvetica" w:eastAsia="Helvetica" w:hAnsi="Helvetica" w:cs="Helvetica"/>
          <w:i/>
          <w:color w:val="000000"/>
          <w:sz w:val="22"/>
          <w:u w:color="000000"/>
        </w:rPr>
        <w:t xml:space="preserve">. </w:t>
      </w:r>
    </w:p>
    <w:p>
      <w:pPr>
        <w:spacing w:line="276" w:lineRule="auto"/>
        <w:ind w:left="720" w:right="720"/>
      </w:pPr>
    </w:p>
    <w:p>
      <w:pPr>
        <w:spacing w:line="288" w:lineRule="auto"/>
      </w:pPr>
      <w:r>
        <w:rPr>
          <w:rFonts w:ascii="Helvetica" w:eastAsia="Helvetica" w:hAnsi="Helvetica" w:cs="Helvetica"/>
          <w:color w:val="000000"/>
          <w:sz w:val="22"/>
          <w:u w:color="000000"/>
        </w:rPr>
        <w:t>Webmaster For Hire</w:t>
      </w:r>
      <w:r>
        <w:rPr>
          <w:rFonts w:ascii="Helvetica" w:eastAsia="Helvetica" w:hAnsi="Helvetica" w:cs="Helvetica"/>
          <w:color w:val="000000"/>
          <w:sz w:val="22"/>
          <w:u w:color="000000"/>
        </w:rPr>
        <w:t>, LLC,</w:t>
      </w:r>
      <w:r>
        <w:rPr>
          <w:rFonts w:ascii="Helvetica" w:eastAsia="Helvetica" w:hAnsi="Helvetica" w:cs="Helvetica"/>
          <w:color w:val="000000"/>
          <w:sz w:val="22"/>
          <w:u w:color="000000"/>
        </w:rPr>
        <w:t xml:space="preserve"> </w:t>
      </w:r>
      <w:r>
        <w:rPr>
          <w:rFonts w:ascii="Helvetica" w:eastAsia="Helvetica" w:hAnsi="Helvetica" w:cs="Helvetica"/>
          <w:color w:val="000000"/>
          <w:sz w:val="22"/>
          <w:u w:color="000000"/>
        </w:rPr>
        <w:t xml:space="preserve">just </w:t>
      </w:r>
      <w:r>
        <w:rPr>
          <w:rFonts w:ascii="Helvetica" w:eastAsia="Helvetica" w:hAnsi="Helvetica" w:cs="Helvetica"/>
          <w:color w:val="000000"/>
          <w:sz w:val="22"/>
          <w:u w:color="000000"/>
        </w:rPr>
        <w:t xml:space="preserve">announced the release of new video marketing &amp; video advertising packages. </w:t>
      </w:r>
      <w:r>
        <w:rPr>
          <w:rFonts w:ascii="Helvetica" w:eastAsia="Helvetica" w:hAnsi="Helvetica" w:cs="Helvetica"/>
          <w:color w:val="000000"/>
          <w:sz w:val="22"/>
          <w:u w:color="000000"/>
        </w:rPr>
        <w:t>These packages are designed to allow local small businesses cost-effective opportunities to take advantage of the growing internet video market.</w:t>
      </w:r>
    </w:p>
    <w:p>
      <w:pPr>
        <w:spacing w:line="288" w:lineRule="auto"/>
      </w:pPr>
    </w:p>
    <w:p>
      <w:pPr>
        <w:spacing w:line="288" w:lineRule="auto"/>
      </w:pPr>
      <w:r>
        <w:rPr>
          <w:rFonts w:ascii="Helvetica" w:eastAsia="Helvetica" w:hAnsi="Helvetica" w:cs="Helvetica"/>
          <w:color w:val="000000"/>
          <w:sz w:val="22"/>
          <w:u w:color="000000"/>
        </w:rPr>
        <w:t xml:space="preserve">YouTube, only one of many video platforms online, has a huge demographic reach. Over 80% of all internet users (including </w:t>
      </w:r>
      <w:r>
        <w:rPr>
          <w:rFonts w:ascii="Helvetica" w:eastAsia="Helvetica" w:hAnsi="Helvetica" w:cs="Helvetica"/>
          <w:color w:val="000000"/>
          <w:sz w:val="22"/>
          <w:u w:color="000000"/>
        </w:rPr>
        <w:t>Millennials</w:t>
      </w:r>
      <w:r>
        <w:rPr>
          <w:rFonts w:ascii="Helvetica" w:eastAsia="Helvetica" w:hAnsi="Helvetica" w:cs="Helvetica"/>
          <w:color w:val="000000"/>
          <w:sz w:val="22"/>
          <w:u w:color="000000"/>
        </w:rPr>
        <w:t xml:space="preserve"> and older generations) watch videos on YouTube. It has become one of the most used search engines, which isn't much of a surprise as Google now owns it.</w:t>
      </w:r>
      <w:r>
        <w:rPr>
          <w:rFonts w:ascii="Helvetica" w:eastAsia="Helvetica" w:hAnsi="Helvetica" w:cs="Helvetica"/>
          <w:color w:val="000000"/>
          <w:sz w:val="22"/>
          <w:u w:color="000000"/>
        </w:rPr>
        <w:t xml:space="preserve"> </w:t>
      </w:r>
    </w:p>
    <w:p>
      <w:pPr>
        <w:spacing w:line="288" w:lineRule="auto"/>
      </w:pPr>
    </w:p>
    <w:p>
      <w:pPr>
        <w:spacing w:line="288" w:lineRule="auto"/>
      </w:pPr>
      <w:r>
        <w:rPr>
          <w:rFonts w:ascii="Helvetica" w:eastAsia="Helvetica" w:hAnsi="Helvetica" w:cs="Helvetica"/>
          <w:color w:val="000000"/>
          <w:sz w:val="22"/>
          <w:u w:color="000000"/>
        </w:rPr>
        <w:t xml:space="preserve">The outreach potential of this medium is largely untapped by businesses. </w:t>
      </w:r>
      <w:r>
        <w:rPr>
          <w:rFonts w:ascii="Helvetica" w:eastAsia="Helvetica" w:hAnsi="Helvetica" w:cs="Helvetica"/>
          <w:color w:val="000000"/>
          <w:sz w:val="22"/>
          <w:u w:color="000000"/>
        </w:rPr>
        <w:t xml:space="preserve">Roughly 9% of small businesses have a YouTube channel. Less post videos regularly. </w:t>
      </w:r>
      <w:r>
        <w:rPr>
          <w:rFonts w:ascii="Helvetica" w:eastAsia="Helvetica" w:hAnsi="Helvetica" w:cs="Helvetica"/>
          <w:color w:val="000000"/>
          <w:sz w:val="22"/>
          <w:u w:color="000000"/>
        </w:rPr>
        <w:t>Even less have effective videos, designed for the unique YouTube market.</w:t>
      </w:r>
    </w:p>
    <w:p>
      <w:pPr>
        <w:spacing w:line="288" w:lineRule="auto"/>
      </w:pPr>
    </w:p>
    <w:p>
      <w:pPr>
        <w:spacing w:line="288" w:lineRule="auto"/>
      </w:pPr>
      <w:r>
        <w:rPr>
          <w:rFonts w:ascii="Helvetica" w:eastAsia="Helvetica" w:hAnsi="Helvetica" w:cs="Helvetica"/>
          <w:color w:val="000000"/>
          <w:sz w:val="22"/>
          <w:u w:color="000000"/>
        </w:rPr>
        <w:t xml:space="preserve">Small businesses often don't have the resources to devote to video content. Production costs can be astronomical. </w:t>
      </w:r>
      <w:r>
        <w:rPr>
          <w:rFonts w:ascii="Helvetica" w:eastAsia="Helvetica" w:hAnsi="Helvetica" w:cs="Helvetica"/>
          <w:color w:val="000000"/>
          <w:sz w:val="22"/>
          <w:u w:color="000000"/>
        </w:rPr>
        <w:t>They</w:t>
      </w:r>
      <w:r>
        <w:rPr>
          <w:rFonts w:ascii="Helvetica" w:eastAsia="Helvetica" w:hAnsi="Helvetica" w:cs="Helvetica"/>
          <w:color w:val="000000"/>
          <w:sz w:val="22"/>
          <w:u w:color="000000"/>
        </w:rPr>
        <w:t xml:space="preserve"> can be at a loss for what to create</w:t>
      </w:r>
      <w:r>
        <w:rPr>
          <w:rFonts w:ascii="Helvetica" w:eastAsia="Helvetica" w:hAnsi="Helvetica" w:cs="Helvetica"/>
          <w:color w:val="000000"/>
          <w:sz w:val="22"/>
          <w:u w:color="000000"/>
        </w:rPr>
        <w:t xml:space="preserve"> and how</w:t>
      </w:r>
      <w:r>
        <w:rPr>
          <w:rFonts w:ascii="Helvetica" w:eastAsia="Helvetica" w:hAnsi="Helvetica" w:cs="Helvetica"/>
          <w:color w:val="000000"/>
          <w:sz w:val="22"/>
          <w:u w:color="000000"/>
        </w:rPr>
        <w:t xml:space="preserve">. Also, just posting a video to a YouTube channel isn't enough. True video marketing gets the video out to as many different platforms as possible and is focused on targeting </w:t>
      </w:r>
      <w:r>
        <w:rPr>
          <w:rFonts w:ascii="Helvetica" w:eastAsia="Helvetica" w:hAnsi="Helvetica" w:cs="Helvetica"/>
          <w:color w:val="000000"/>
          <w:sz w:val="22"/>
          <w:u w:color="000000"/>
        </w:rPr>
        <w:t>people ready to use the service or product offered.</w:t>
      </w:r>
    </w:p>
    <w:p>
      <w:pPr>
        <w:spacing w:line="288" w:lineRule="auto"/>
      </w:pPr>
    </w:p>
    <w:p>
      <w:pPr>
        <w:spacing w:line="288" w:lineRule="auto"/>
      </w:pPr>
      <w:r>
        <w:rPr>
          <w:rFonts w:ascii="Helvetica" w:eastAsia="Helvetica" w:hAnsi="Helvetica" w:cs="Helvetica"/>
          <w:color w:val="000000"/>
          <w:sz w:val="22"/>
          <w:u w:color="000000"/>
        </w:rPr>
        <w:t>Regar</w:t>
      </w:r>
      <w:r>
        <w:rPr>
          <w:rFonts w:ascii="Helvetica" w:eastAsia="Helvetica" w:hAnsi="Helvetica" w:cs="Helvetica"/>
          <w:color w:val="000000"/>
          <w:sz w:val="22"/>
          <w:u w:color="000000"/>
        </w:rPr>
        <w:t xml:space="preserve">ding </w:t>
      </w:r>
      <w:r>
        <w:rPr>
          <w:rFonts w:ascii="Helvetica" w:eastAsia="Helvetica" w:hAnsi="Helvetica" w:cs="Helvetica"/>
          <w:color w:val="000000"/>
          <w:sz w:val="22"/>
          <w:u w:color="000000"/>
        </w:rPr>
        <w:t>Webmaster For Hire's</w:t>
      </w:r>
      <w:r>
        <w:rPr>
          <w:rFonts w:ascii="Helvetica" w:eastAsia="Helvetica" w:hAnsi="Helvetica" w:cs="Helvetica"/>
          <w:color w:val="000000"/>
          <w:sz w:val="22"/>
          <w:u w:color="000000"/>
        </w:rPr>
        <w:t xml:space="preserve"> new video marketing and</w:t>
      </w:r>
      <w:r>
        <w:rPr>
          <w:rFonts w:ascii="Helvetica" w:eastAsia="Helvetica" w:hAnsi="Helvetica" w:cs="Helvetica"/>
          <w:color w:val="000000"/>
          <w:sz w:val="22"/>
          <w:u w:color="000000"/>
        </w:rPr>
        <w:t xml:space="preserve"> video advertising packages, small business owners can choose from a variety of useful products and services to help promote their brands. Here are some of the new packages now being offered by </w:t>
      </w:r>
      <w:r>
        <w:rPr>
          <w:rFonts w:ascii="Helvetica" w:eastAsia="Helvetica" w:hAnsi="Helvetica" w:cs="Helvetica"/>
          <w:color w:val="000000"/>
          <w:sz w:val="22"/>
          <w:u w:color="000000"/>
        </w:rPr>
        <w:t>their</w:t>
      </w:r>
      <w:r>
        <w:rPr>
          <w:rFonts w:ascii="Helvetica" w:eastAsia="Helvetica" w:hAnsi="Helvetica" w:cs="Helvetica"/>
          <w:color w:val="000000"/>
          <w:sz w:val="22"/>
          <w:u w:color="000000"/>
        </w:rPr>
        <w:t xml:space="preserve"> </w:t>
      </w:r>
      <w:r>
        <w:rPr>
          <w:rFonts w:ascii="Helvetica" w:eastAsia="Helvetica" w:hAnsi="Helvetica" w:cs="Helvetica"/>
          <w:color w:val="000000"/>
          <w:sz w:val="22"/>
          <w:u w:color="000000"/>
        </w:rPr>
        <w:t xml:space="preserve">video </w:t>
      </w:r>
      <w:r>
        <w:rPr>
          <w:rFonts w:ascii="Helvetica" w:eastAsia="Helvetica" w:hAnsi="Helvetica" w:cs="Helvetica"/>
          <w:color w:val="000000"/>
          <w:sz w:val="22"/>
          <w:u w:color="000000"/>
        </w:rPr>
        <w:t>marketing consultants</w:t>
      </w:r>
      <w:r>
        <w:rPr>
          <w:rFonts w:ascii="Helvetica" w:eastAsia="Helvetica" w:hAnsi="Helvetica" w:cs="Helvetica"/>
          <w:color w:val="000000"/>
          <w:sz w:val="22"/>
          <w:u w:color="000000"/>
        </w:rPr>
        <w:t>:</w:t>
      </w:r>
    </w:p>
    <w:p>
      <w:pPr>
        <w:spacing w:line="288" w:lineRule="auto"/>
      </w:pPr>
    </w:p>
    <w:p>
      <w:pPr>
        <w:numPr>
          <w:ilvl w:val="0"/>
          <w:numId w:val="2"/>
        </w:numPr>
        <w:spacing w:line="288" w:lineRule="auto"/>
        <w:ind w:left="360" w:hanging="360"/>
      </w:pPr>
      <w:r>
        <w:rPr>
          <w:rFonts w:ascii="Helvetica" w:eastAsia="Helvetica" w:hAnsi="Helvetica" w:cs="Helvetica"/>
          <w:b/>
          <w:color w:val="000000"/>
          <w:sz w:val="22"/>
          <w:u w:color="000000"/>
        </w:rPr>
        <w:t xml:space="preserve">A2V (Article to Video) </w:t>
      </w:r>
      <w:r>
        <w:rPr>
          <w:rFonts w:ascii="Helvetica" w:eastAsia="Helvetica" w:hAnsi="Helvetica" w:cs="Helvetica"/>
          <w:color w:val="000000"/>
          <w:sz w:val="22"/>
          <w:u w:color="000000"/>
        </w:rPr>
        <w:t xml:space="preserve">- A2Vs are an effective marketing tool that allow companies to connect with customers and transmit important information regarding products and services. </w:t>
      </w:r>
      <w:r>
        <w:rPr>
          <w:rFonts w:ascii="Helvetica" w:eastAsia="Helvetica" w:hAnsi="Helvetica" w:cs="Helvetica"/>
          <w:color w:val="000000"/>
          <w:sz w:val="22"/>
          <w:u w:color="000000"/>
        </w:rPr>
        <w:t xml:space="preserve">It takes the content of a blog article and translates it into a video. </w:t>
      </w:r>
      <w:r>
        <w:rPr>
          <w:rFonts w:ascii="Helvetica" w:eastAsia="Helvetica" w:hAnsi="Helvetica" w:cs="Helvetica"/>
          <w:color w:val="000000"/>
          <w:sz w:val="22"/>
          <w:u w:color="000000"/>
        </w:rPr>
        <w:t>Webmaster For Hire provides this presentation style tool with images to local b</w:t>
      </w:r>
      <w:r>
        <w:rPr>
          <w:rFonts w:ascii="Helvetica" w:eastAsia="Helvetica" w:hAnsi="Helvetica" w:cs="Helvetica"/>
          <w:color w:val="000000"/>
          <w:sz w:val="22"/>
          <w:u w:color="000000"/>
        </w:rPr>
        <w:t xml:space="preserve">usiness owners who want to increase their online exposure. Some additional features of this package includes: music, logo with company name and a </w:t>
      </w:r>
      <w:r>
        <w:rPr>
          <w:rFonts w:ascii="Helvetica" w:eastAsia="Helvetica" w:hAnsi="Helvetica" w:cs="Helvetica"/>
          <w:color w:val="000000"/>
          <w:sz w:val="22"/>
          <w:u w:color="000000"/>
        </w:rPr>
        <w:t>Call to Action</w:t>
      </w:r>
      <w:r>
        <w:rPr>
          <w:rFonts w:ascii="Helvetica" w:eastAsia="Helvetica" w:hAnsi="Helvetica" w:cs="Helvetica"/>
          <w:color w:val="000000"/>
          <w:sz w:val="22"/>
          <w:u w:color="000000"/>
        </w:rPr>
        <w:t xml:space="preserve"> </w:t>
      </w:r>
      <w:r>
        <w:rPr>
          <w:rFonts w:ascii="Helvetica" w:eastAsia="Helvetica" w:hAnsi="Helvetica" w:cs="Helvetica"/>
          <w:color w:val="000000"/>
          <w:sz w:val="22"/>
          <w:u w:color="000000"/>
        </w:rPr>
        <w:t xml:space="preserve">(CTA) </w:t>
      </w:r>
      <w:r>
        <w:rPr>
          <w:rFonts w:ascii="Helvetica" w:eastAsia="Helvetica" w:hAnsi="Helvetica" w:cs="Helvetica"/>
          <w:color w:val="000000"/>
          <w:sz w:val="22"/>
          <w:u w:color="000000"/>
        </w:rPr>
        <w:t xml:space="preserve">with phone and web address. </w:t>
      </w:r>
    </w:p>
    <w:p>
      <w:pPr>
        <w:numPr>
          <w:ilvl w:val="0"/>
          <w:numId w:val="2"/>
        </w:numPr>
        <w:spacing w:line="288" w:lineRule="auto"/>
        <w:ind w:left="360" w:hanging="360"/>
      </w:pPr>
      <w:r>
        <w:rPr>
          <w:rFonts w:ascii="Helvetica" w:eastAsia="Helvetica" w:hAnsi="Helvetica" w:cs="Helvetica"/>
          <w:b/>
          <w:color w:val="000000"/>
          <w:sz w:val="22"/>
          <w:u w:color="000000"/>
        </w:rPr>
        <w:t>In-Person Client Testimonial</w:t>
      </w:r>
      <w:r>
        <w:rPr>
          <w:rFonts w:ascii="Helvetica" w:eastAsia="Helvetica" w:hAnsi="Helvetica" w:cs="Helvetica"/>
          <w:color w:val="000000"/>
          <w:sz w:val="22"/>
          <w:u w:color="000000"/>
        </w:rPr>
        <w:t xml:space="preserve"> - This interview-style video marketing package features a customer (or customers) on screen for up to three minutes. Optional add-ons include: video caption/transcription, YouTube channel creation and custom intros. </w:t>
      </w:r>
    </w:p>
    <w:p>
      <w:pPr>
        <w:numPr>
          <w:ilvl w:val="0"/>
          <w:numId w:val="2"/>
        </w:numPr>
        <w:spacing w:line="288" w:lineRule="auto"/>
        <w:ind w:left="360" w:hanging="360"/>
      </w:pPr>
      <w:r>
        <w:rPr>
          <w:rFonts w:ascii="Helvetica" w:eastAsia="Helvetica" w:hAnsi="Helvetica" w:cs="Helvetica"/>
          <w:b/>
          <w:color w:val="000000"/>
          <w:sz w:val="22"/>
          <w:u w:color="000000"/>
        </w:rPr>
        <w:t>Slideshow Style Video</w:t>
      </w:r>
      <w:r>
        <w:rPr>
          <w:rFonts w:ascii="Helvetica" w:eastAsia="Helvetica" w:hAnsi="Helvetica" w:cs="Helvetica"/>
          <w:color w:val="000000"/>
          <w:sz w:val="22"/>
          <w:u w:color="000000"/>
        </w:rPr>
        <w:t xml:space="preserve"> - This package showcases either stock or client provided images including call-out text with male or female voice over</w:t>
      </w:r>
      <w:r>
        <w:rPr>
          <w:rFonts w:ascii="Helvetica" w:eastAsia="Helvetica" w:hAnsi="Helvetica" w:cs="Helvetica"/>
          <w:color w:val="000000"/>
          <w:sz w:val="22"/>
          <w:u w:color="000000"/>
        </w:rPr>
        <w:t xml:space="preserve">s. Final video time is approximately 90 seconds and includes library music, scripting and up to three revisions. </w:t>
      </w:r>
    </w:p>
    <w:p>
      <w:pPr>
        <w:numPr>
          <w:ilvl w:val="0"/>
          <w:numId w:val="2"/>
        </w:numPr>
        <w:spacing w:line="288" w:lineRule="auto"/>
        <w:ind w:left="360" w:hanging="360"/>
      </w:pPr>
      <w:r>
        <w:rPr>
          <w:rFonts w:ascii="Helvetica" w:eastAsia="Helvetica" w:hAnsi="Helvetica" w:cs="Helvetica"/>
          <w:b/>
          <w:color w:val="000000"/>
          <w:sz w:val="22"/>
          <w:u w:color="000000"/>
        </w:rPr>
        <w:t>Self-Promo</w:t>
      </w:r>
      <w:r>
        <w:rPr>
          <w:rFonts w:ascii="Helvetica" w:eastAsia="Helvetica" w:hAnsi="Helvetica" w:cs="Helvetica"/>
          <w:color w:val="000000"/>
          <w:sz w:val="22"/>
          <w:u w:color="000000"/>
        </w:rPr>
        <w:t xml:space="preserve"> - Self-Promo videos features business owners on camera speaking about their respective brands. These 60-second videos are introduced with a logo and company name and close with a CTA and business contact information. </w:t>
      </w:r>
    </w:p>
    <w:p>
      <w:pPr>
        <w:numPr>
          <w:ilvl w:val="0"/>
          <w:numId w:val="2"/>
        </w:numPr>
        <w:spacing w:line="288" w:lineRule="auto"/>
        <w:ind w:left="360" w:hanging="360"/>
      </w:pPr>
      <w:r>
        <w:rPr>
          <w:rFonts w:ascii="Helvetica" w:eastAsia="Helvetica" w:hAnsi="Helvetica" w:cs="Helvetica"/>
          <w:b/>
          <w:color w:val="000000"/>
          <w:sz w:val="22"/>
          <w:u w:color="000000"/>
        </w:rPr>
        <w:t xml:space="preserve">Explanation Videos </w:t>
      </w:r>
      <w:r>
        <w:rPr>
          <w:rFonts w:ascii="Helvetica" w:eastAsia="Helvetica" w:hAnsi="Helvetica" w:cs="Helvetica"/>
          <w:color w:val="000000"/>
          <w:sz w:val="22"/>
          <w:u w:color="000000"/>
        </w:rPr>
        <w:t>- Custom graphics with voiceovers highlight these 60-second video advertising packages. They also include</w:t>
      </w:r>
      <w:r>
        <w:rPr>
          <w:rFonts w:ascii="Helvetica" w:eastAsia="Helvetica" w:hAnsi="Helvetica" w:cs="Helvetica"/>
          <w:color w:val="000000"/>
          <w:sz w:val="22"/>
          <w:u w:color="000000"/>
        </w:rPr>
        <w:t xml:space="preserve"> animation and up to three revisions.</w:t>
      </w:r>
    </w:p>
    <w:p>
      <w:pPr>
        <w:numPr>
          <w:ilvl w:val="0"/>
          <w:numId w:val="2"/>
        </w:numPr>
        <w:spacing w:line="288" w:lineRule="auto"/>
        <w:ind w:left="360" w:hanging="360"/>
      </w:pPr>
      <w:r>
        <w:rPr>
          <w:rFonts w:ascii="Helvetica" w:eastAsia="Helvetica" w:hAnsi="Helvetica" w:cs="Helvetica"/>
          <w:b/>
          <w:color w:val="000000"/>
          <w:sz w:val="22"/>
          <w:u w:color="000000"/>
        </w:rPr>
        <w:t>Whiteboard Videos</w:t>
      </w:r>
      <w:r>
        <w:rPr>
          <w:rFonts w:ascii="Helvetica" w:eastAsia="Helvetica" w:hAnsi="Helvetica" w:cs="Helvetica"/>
          <w:color w:val="000000"/>
          <w:sz w:val="22"/>
          <w:u w:color="000000"/>
        </w:rPr>
        <w:t xml:space="preserve"> - A hand-drawn scenes video that also introduces logo and company name. </w:t>
      </w:r>
    </w:p>
    <w:p>
      <w:pPr>
        <w:numPr>
          <w:ilvl w:val="0"/>
          <w:numId w:val="2"/>
        </w:numPr>
        <w:spacing w:line="288" w:lineRule="auto"/>
        <w:ind w:left="360" w:hanging="360"/>
      </w:pPr>
      <w:r>
        <w:rPr>
          <w:rFonts w:ascii="Helvetica" w:eastAsia="Helvetica" w:hAnsi="Helvetica" w:cs="Helvetica"/>
          <w:b/>
          <w:color w:val="000000"/>
          <w:sz w:val="22"/>
          <w:u w:color="000000"/>
        </w:rPr>
        <w:t>Spokesperson -</w:t>
      </w:r>
      <w:r>
        <w:rPr>
          <w:rFonts w:ascii="Helvetica" w:eastAsia="Helvetica" w:hAnsi="Helvetica" w:cs="Helvetica"/>
          <w:color w:val="000000"/>
          <w:sz w:val="22"/>
          <w:u w:color="000000"/>
        </w:rPr>
        <w:t xml:space="preserve"> This package includes a male or female actor who advocates on behalf of your brand. Video length is up to three mi</w:t>
      </w:r>
      <w:r>
        <w:rPr>
          <w:rFonts w:ascii="Helvetica" w:eastAsia="Helvetica" w:hAnsi="Helvetica" w:cs="Helvetica"/>
          <w:color w:val="000000"/>
          <w:sz w:val="22"/>
          <w:u w:color="000000"/>
        </w:rPr>
        <w:t xml:space="preserve">nutes. </w:t>
      </w:r>
    </w:p>
    <w:p>
      <w:pPr>
        <w:spacing w:line="288" w:lineRule="auto"/>
      </w:pPr>
    </w:p>
    <w:p>
      <w:pPr>
        <w:spacing w:line="288" w:lineRule="auto"/>
      </w:pPr>
      <w:r>
        <w:rPr>
          <w:rFonts w:ascii="Helvetica" w:eastAsia="Helvetica" w:hAnsi="Helvetica" w:cs="Helvetica"/>
          <w:color w:val="000000"/>
          <w:sz w:val="22"/>
        </w:rPr>
        <w:t xml:space="preserve">Small business owners are encouraged to contact </w:t>
      </w:r>
      <w:r>
        <w:fldChar w:fldCharType="begin"/>
      </w:r>
      <w:r>
        <w:instrText xml:space="preserve"> HYPERLINK "http://webmasterforhire.us/contact-us/"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Webmaster For Hire</w:t>
      </w:r>
      <w:r>
        <w:fldChar w:fldCharType="end"/>
      </w:r>
      <w:r>
        <w:rPr>
          <w:rFonts w:ascii="Helvetica" w:eastAsia="Helvetica" w:hAnsi="Helvetica" w:cs="Helvetica"/>
          <w:color w:val="000000"/>
          <w:sz w:val="22"/>
        </w:rPr>
        <w:t xml:space="preserve"> regarding services that they are interested in and one of their representatives will either schedule a conference call or an in-person appointment. </w:t>
      </w:r>
    </w:p>
    <w:p>
      <w:pPr>
        <w:spacing w:line="288" w:lineRule="auto"/>
      </w:pPr>
    </w:p>
    <w:p>
      <w:pPr>
        <w:spacing w:line="288" w:lineRule="auto"/>
      </w:pPr>
      <w:r>
        <w:fldChar w:fldCharType="begin"/>
      </w:r>
      <w:r>
        <w:instrText xml:space="preserve"> HYPERLINK "http://webmasterforhire.us/"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2"/>
          <w:u w:val="single" w:color="0000FF"/>
        </w:rPr>
        <w:t>Webmaster For Hire, LLC</w:t>
      </w:r>
      <w:r>
        <w:fldChar w:fldCharType="end"/>
      </w:r>
      <w:r>
        <w:rPr>
          <w:rFonts w:ascii="Helvetica" w:eastAsia="Helvetica" w:hAnsi="Helvetica" w:cs="Helvetica"/>
          <w:color w:val="000000"/>
          <w:sz w:val="22"/>
          <w:u w:color="000000"/>
        </w:rPr>
        <w:t xml:space="preserve">, is </w:t>
      </w:r>
      <w:r>
        <w:rPr>
          <w:rFonts w:ascii="Helvetica" w:eastAsia="Helvetica" w:hAnsi="Helvetica" w:cs="Helvetica"/>
          <w:color w:val="000000"/>
          <w:sz w:val="22"/>
          <w:u w:color="000000"/>
        </w:rPr>
        <w:t>a leader in the Web &amp; Marketing Services industry around the greater West Palm Beach, FL vicinity</w:t>
      </w:r>
      <w:r>
        <w:rPr>
          <w:rFonts w:ascii="Helvetica" w:eastAsia="Helvetica" w:hAnsi="Helvetica" w:cs="Helvetica"/>
          <w:color w:val="000000"/>
          <w:sz w:val="22"/>
          <w:u w:color="000000"/>
        </w:rPr>
        <w:t xml:space="preserve">. Full service online marketing is just one of the many strategies offered from this company. </w:t>
      </w:r>
      <w:r>
        <w:rPr>
          <w:rFonts w:ascii="Helvetica" w:eastAsia="Helvetica" w:hAnsi="Helvetica" w:cs="Helvetica"/>
          <w:color w:val="000000"/>
          <w:sz w:val="22"/>
          <w:u w:color="000000"/>
        </w:rPr>
        <w:t>They offer</w:t>
      </w:r>
      <w:r>
        <w:rPr>
          <w:rFonts w:ascii="Helvetica" w:eastAsia="Helvetica" w:hAnsi="Helvetica" w:cs="Helvetica"/>
          <w:color w:val="000000"/>
          <w:sz w:val="22"/>
          <w:u w:color="000000"/>
        </w:rPr>
        <w:t xml:space="preserve"> search engine optimization, local maps marketing, online review mark</w:t>
      </w:r>
      <w:r>
        <w:rPr>
          <w:rFonts w:ascii="Helvetica" w:eastAsia="Helvetica" w:hAnsi="Helvetica" w:cs="Helvetica"/>
          <w:color w:val="000000"/>
          <w:sz w:val="22"/>
          <w:u w:color="000000"/>
        </w:rPr>
        <w:t xml:space="preserve">eting and </w:t>
      </w:r>
      <w:r>
        <w:rPr>
          <w:rFonts w:ascii="Helvetica" w:eastAsia="Helvetica" w:hAnsi="Helvetica" w:cs="Helvetica"/>
          <w:color w:val="000000"/>
          <w:sz w:val="22"/>
          <w:u w:color="000000"/>
        </w:rPr>
        <w:t>eNewsletter</w:t>
      </w:r>
      <w:r>
        <w:rPr>
          <w:rFonts w:ascii="Helvetica" w:eastAsia="Helvetica" w:hAnsi="Helvetica" w:cs="Helvetica"/>
          <w:color w:val="000000"/>
          <w:sz w:val="22"/>
          <w:u w:color="000000"/>
        </w:rPr>
        <w:t xml:space="preserve"> marketing. T</w:t>
      </w:r>
      <w:r>
        <w:rPr>
          <w:rFonts w:ascii="Helvetica" w:eastAsia="Helvetica" w:hAnsi="Helvetica" w:cs="Helvetica"/>
          <w:color w:val="000000"/>
          <w:sz w:val="22"/>
          <w:u w:color="000000"/>
        </w:rPr>
        <w:t xml:space="preserve">hey also provide small businesses with responsive website design services and site logistics. </w:t>
      </w:r>
    </w:p>
    <w:p>
      <w:pPr>
        <w:spacing w:line="288" w:lineRule="auto"/>
      </w:pPr>
    </w:p>
    <w:p>
      <w:pPr>
        <w:spacing w:line="288" w:lineRule="auto"/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864" w:gutter="0"/>
      <w:cols w:num="1"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outline w:val="0"/>
        <w:emboss w:val="0"/>
        <w:imprint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pBdr>
        <w:bottom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qFormat/>
    <w:rsid w:val="00EF7B96"/>
    <w:rPr>
      <w:rFonts w:ascii="Helvetica" w:eastAsia="Helvetica" w:hAnsi="Helvetica" w:cs="Helvetica"/>
      <w:color w:val="499BC9"/>
      <w:sz w:val="32"/>
    </w:rPr>
  </w:style>
  <w:style w:type="paragraph" w:styleId="Heading2">
    <w:name w:val="heading 2"/>
    <w:basedOn w:val="Normal"/>
    <w:next w:val="Normal"/>
    <w:qFormat/>
    <w:rsid w:val="00EF7B96"/>
    <w:rPr>
      <w:rFonts w:ascii="Helvetica" w:eastAsia="Helvetica" w:hAnsi="Helvetica" w:cs="Helvetica"/>
      <w:color w:val="499BC9"/>
      <w:sz w:val="26"/>
    </w:rPr>
  </w:style>
  <w:style w:type="paragraph" w:styleId="Heading3">
    <w:name w:val="heading 3"/>
    <w:basedOn w:val="Normal"/>
    <w:next w:val="Normal"/>
    <w:qFormat/>
    <w:rsid w:val="00EF7B96"/>
    <w:rPr>
      <w:rFonts w:ascii="Helvetica" w:eastAsia="Helvetica" w:hAnsi="Helvetica" w:cs="Helvetica"/>
      <w:color w:val="499BC9"/>
      <w:sz w:val="24"/>
    </w:rPr>
  </w:style>
  <w:style w:type="paragraph" w:styleId="Heading4">
    <w:name w:val="heading 4"/>
    <w:basedOn w:val="Normal"/>
    <w:next w:val="Normal"/>
    <w:qFormat/>
    <w:rsid w:val="00EF7B96"/>
    <w:rPr>
      <w:rFonts w:ascii="Helvetica" w:eastAsia="Helvetica" w:hAnsi="Helvetica" w:cs="Helvetica"/>
      <w:i/>
      <w:color w:val="499BC9"/>
      <w:sz w:val="22"/>
    </w:rPr>
  </w:style>
  <w:style w:type="paragraph" w:styleId="Heading5">
    <w:name w:val="heading 5"/>
    <w:basedOn w:val="Normal"/>
    <w:next w:val="Normal"/>
    <w:qFormat/>
    <w:rsid w:val="00EF7B96"/>
    <w:rPr>
      <w:rFonts w:ascii="Helvetica" w:eastAsia="Helvetica" w:hAnsi="Helvetica" w:cs="Helvetica"/>
      <w:color w:val="499BC9"/>
      <w:sz w:val="22"/>
    </w:rPr>
  </w:style>
  <w:style w:type="paragraph" w:styleId="Heading6">
    <w:name w:val="heading 6"/>
    <w:basedOn w:val="Normal"/>
    <w:next w:val="Normal"/>
    <w:qFormat/>
    <w:rsid w:val="00EF7B96"/>
    <w:rPr>
      <w:rFonts w:ascii="Helvetica" w:eastAsia="Helvetica" w:hAnsi="Helvetica" w:cs="Helvetica"/>
      <w:color w:val="499BC9"/>
      <w:sz w:val="22"/>
    </w:rPr>
  </w:style>
  <w:style w:type="paragraph" w:styleId="Heading7">
    <w:name w:val="heading 7"/>
    <w:basedOn w:val="Normal"/>
    <w:next w:val="Normal"/>
    <w:qFormat/>
    <w:rsid w:val="00EF7B96"/>
    <w:rPr>
      <w:rFonts w:ascii="Helvetica" w:eastAsia="Helvetica" w:hAnsi="Helvetica" w:cs="Helvetica"/>
      <w:i/>
      <w:color w:val="499BC9"/>
      <w:sz w:val="22"/>
    </w:rPr>
  </w:style>
  <w:style w:type="paragraph" w:styleId="Heading8">
    <w:name w:val="heading 8"/>
    <w:basedOn w:val="Normal"/>
    <w:next w:val="Normal"/>
    <w:qFormat/>
    <w:rsid w:val="00EF7B96"/>
    <w:rPr>
      <w:rFonts w:ascii="Helvetica" w:eastAsia="Helvetica" w:hAnsi="Helvetica" w:cs="Helvetica"/>
      <w:sz w:val="22"/>
    </w:rPr>
  </w:style>
  <w:style w:type="paragraph" w:styleId="Heading9">
    <w:name w:val="heading 9"/>
    <w:basedOn w:val="Normal"/>
    <w:next w:val="Normal"/>
    <w:qFormat/>
    <w:rsid w:val="00EF7B96"/>
    <w:rPr>
      <w:rFonts w:ascii="Helvetica" w:eastAsia="Helvetica" w:hAnsi="Helvetica" w:cs="Helvetica"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rPr>
      <w:rFonts w:ascii="Helvetica" w:eastAsia="Helvetica" w:hAnsi="Helvetica" w:cs="Helvetica"/>
      <w:b/>
      <w:color w:val="000000"/>
      <w:sz w:val="60"/>
    </w:rPr>
  </w:style>
  <w:style w:type="paragraph" w:styleId="Subtitle">
    <w:name w:val="Subtitle"/>
    <w:basedOn w:val="Normal"/>
    <w:qFormat/>
    <w:rsid w:val="00EF7B96"/>
    <w:rPr>
      <w:rFonts w:ascii="Helvetica" w:eastAsia="Helvetica" w:hAnsi="Helvetica" w:cs="Helvetica"/>
      <w:i/>
      <w:color w:val="499BC9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E12ACB"/>
    <w:rPr>
      <w:rFonts w:ascii="Helvetica" w:eastAsia="Helvetica" w:hAnsi="Helvetica" w:cs="Helvetica"/>
      <w:i/>
      <w:color w:val="499BC9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E12ACB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ACB"/>
    <w:rPr>
      <w:rFonts w:ascii="Helvetica" w:eastAsia="Helvetica" w:hAnsi="Helvetica" w:cs="Helvetica"/>
      <w:i/>
      <w:color w:val="499BC9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2ACB"/>
    <w:rPr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743E52"/>
    <w:rPr>
      <w:rFonts w:ascii="Helvetica" w:eastAsia="Helvetica" w:hAnsi="Helvetica" w:cs="Helvetica"/>
      <w:i/>
      <w:color w:val="499BC9"/>
      <w:sz w:val="22"/>
    </w:rPr>
  </w:style>
  <w:style w:type="paragraph" w:styleId="NoSpacing">
    <w:name w:val="No Spacing"/>
    <w:uiPriority w:val="1"/>
    <w:qFormat/>
    <w:rsid w:val="00664657"/>
    <w:rPr>
      <w:rFonts w:ascii="Helvetica" w:eastAsia="Helvetica" w:hAnsi="Helvetica" w:cs="Helvetica"/>
      <w:i/>
      <w:color w:val="499BC9"/>
      <w:sz w:val="22"/>
    </w:rPr>
  </w:style>
  <w:style w:type="character" w:styleId="SubtleEmphasis">
    <w:name w:val="Subtle Emphasis"/>
    <w:basedOn w:val="DefaultParagraphFont"/>
    <w:uiPriority w:val="19"/>
    <w:qFormat/>
    <w:rsid w:val="003677AA"/>
    <w:rPr>
      <w:b/>
      <w:i/>
      <w:color w:val="499BC9"/>
      <w:spacing w:val="10"/>
    </w:rPr>
  </w:style>
  <w:style w:type="character" w:styleId="Emphasis">
    <w:name w:val="Emphasis"/>
    <w:basedOn w:val="DefaultParagraphFont"/>
    <w:qFormat/>
    <w:rsid w:val="00EF7B96"/>
    <w:rPr>
      <w:b/>
      <w:i/>
      <w:color w:val="6EC038"/>
      <w:spacing w:val="10"/>
    </w:rPr>
  </w:style>
  <w:style w:type="character" w:styleId="IntenseEmphasis">
    <w:name w:val="Intense Emphasis"/>
    <w:basedOn w:val="DefaultParagraphFont"/>
    <w:uiPriority w:val="21"/>
    <w:qFormat/>
    <w:rsid w:val="003677AA"/>
    <w:rPr>
      <w:b/>
      <w:i/>
      <w:color w:val="F1D130"/>
      <w:spacing w:val="10"/>
    </w:rPr>
  </w:style>
  <w:style w:type="character" w:styleId="Strong">
    <w:name w:val="Strong"/>
    <w:basedOn w:val="DefaultParagraphFont"/>
    <w:qFormat/>
    <w:rsid w:val="00EF7B96"/>
    <w:rPr>
      <w:b/>
      <w:i/>
      <w:color w:val="FFA93A"/>
      <w:spacing w:val="10"/>
    </w:rPr>
  </w:style>
  <w:style w:type="character" w:styleId="SubtleReference">
    <w:name w:val="Subtle Reference"/>
    <w:basedOn w:val="DefaultParagraphFont"/>
    <w:uiPriority w:val="31"/>
    <w:qFormat/>
    <w:rsid w:val="001B6FDD"/>
    <w:rPr>
      <w:b/>
      <w:i/>
      <w:color w:val="FF2D21"/>
      <w:spacing w:val="10"/>
    </w:rPr>
  </w:style>
  <w:style w:type="character" w:styleId="IntenseReference">
    <w:name w:val="Intense Reference"/>
    <w:basedOn w:val="DefaultParagraphFont"/>
    <w:uiPriority w:val="32"/>
    <w:qFormat/>
    <w:rsid w:val="001B6FDD"/>
    <w:rPr>
      <w:b/>
      <w:i/>
      <w:color w:val="6C2085"/>
      <w:spacing w:val="10"/>
    </w:rPr>
  </w:style>
  <w:style w:type="character" w:styleId="BookTitle">
    <w:name w:val="Book Title"/>
    <w:basedOn w:val="DefaultParagraphFont"/>
    <w:uiPriority w:val="33"/>
    <w:qFormat/>
    <w:rsid w:val="001B6FDD"/>
    <w:rPr>
      <w:b/>
      <w:i/>
      <w:color w:val="6EC038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